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9A" w:rsidRPr="00402CFF" w:rsidRDefault="00E2251C" w:rsidP="004B248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02CFF">
        <w:rPr>
          <w:b/>
          <w:sz w:val="26"/>
          <w:szCs w:val="26"/>
        </w:rPr>
        <w:t xml:space="preserve">Dokumentation der Vorlage des </w:t>
      </w:r>
      <w:r w:rsidR="004B248C" w:rsidRPr="00402CFF">
        <w:rPr>
          <w:b/>
          <w:sz w:val="26"/>
          <w:szCs w:val="26"/>
        </w:rPr>
        <w:t>Nachweis</w:t>
      </w:r>
      <w:r w:rsidR="00402CFF" w:rsidRPr="00402CFF">
        <w:rPr>
          <w:b/>
          <w:sz w:val="26"/>
          <w:szCs w:val="26"/>
        </w:rPr>
        <w:t>es</w:t>
      </w:r>
      <w:r w:rsidR="004B248C" w:rsidRPr="00402CFF">
        <w:rPr>
          <w:b/>
          <w:sz w:val="26"/>
          <w:szCs w:val="26"/>
        </w:rPr>
        <w:t xml:space="preserve"> über Masernimpfschutz</w:t>
      </w:r>
    </w:p>
    <w:p w:rsidR="004B248C" w:rsidRDefault="001C715C" w:rsidP="004B248C">
      <w:pPr>
        <w:jc w:val="center"/>
        <w:rPr>
          <w:b/>
        </w:rPr>
      </w:pPr>
      <w:r>
        <w:rPr>
          <w:b/>
        </w:rPr>
        <w:t>nach</w:t>
      </w:r>
      <w:r w:rsidR="004B248C" w:rsidRPr="00DD6746">
        <w:rPr>
          <w:b/>
        </w:rPr>
        <w:t xml:space="preserve"> § </w:t>
      </w:r>
      <w:r w:rsidR="00DD6746" w:rsidRPr="00DD6746">
        <w:rPr>
          <w:b/>
        </w:rPr>
        <w:t xml:space="preserve">20 Abs. 8 und 9 </w:t>
      </w:r>
      <w:r w:rsidR="004B248C" w:rsidRPr="00DD6746">
        <w:rPr>
          <w:b/>
        </w:rPr>
        <w:t>IfSG</w:t>
      </w:r>
      <w:r w:rsidR="00DD6746" w:rsidRPr="00DD6746">
        <w:rPr>
          <w:b/>
        </w:rPr>
        <w:t xml:space="preserve"> n.F.</w:t>
      </w:r>
    </w:p>
    <w:p w:rsidR="004B248C" w:rsidRDefault="004B248C" w:rsidP="004B248C"/>
    <w:p w:rsidR="00F116A9" w:rsidRDefault="0039211B" w:rsidP="004B24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322E8B" wp14:editId="55304FCE">
                <wp:simplePos x="0" y="0"/>
                <wp:positionH relativeFrom="column">
                  <wp:posOffset>-124270</wp:posOffset>
                </wp:positionH>
                <wp:positionV relativeFrom="paragraph">
                  <wp:posOffset>53340</wp:posOffset>
                </wp:positionV>
                <wp:extent cx="6123940" cy="5925383"/>
                <wp:effectExtent l="0" t="0" r="10160" b="184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59253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11B" w:rsidRDefault="0039211B" w:rsidP="003921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8pt;margin-top:4.2pt;width:482.2pt;height:46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" fillcolor="#f2f2f2 [3052]">
                <v:textbox>
                  <w:txbxContent>
                    <w:p w:rsidR="0039211B" w:rsidRDefault="0039211B" w:rsidP="0039211B"/>
                  </w:txbxContent>
                </v:textbox>
              </v:shape>
            </w:pict>
          </mc:Fallback>
        </mc:AlternateContent>
      </w:r>
    </w:p>
    <w:p w:rsidR="0039211B" w:rsidRDefault="0039211B" w:rsidP="0039211B">
      <w:r>
        <w:t>Für das Kind</w:t>
      </w:r>
    </w:p>
    <w:p w:rsidR="0039211B" w:rsidRDefault="0039211B" w:rsidP="0039211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725"/>
      </w:tblGrid>
      <w:tr w:rsidR="0039211B" w:rsidTr="00657264"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11B" w:rsidRDefault="0039211B" w:rsidP="00657264"/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11B" w:rsidRDefault="0039211B" w:rsidP="00657264"/>
        </w:tc>
      </w:tr>
      <w:tr w:rsidR="0039211B" w:rsidRPr="008055B1" w:rsidTr="00657264"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11B" w:rsidRDefault="0039211B" w:rsidP="00657264">
            <w:pPr>
              <w:rPr>
                <w:sz w:val="22"/>
              </w:rPr>
            </w:pPr>
            <w:r w:rsidRPr="008055B1">
              <w:rPr>
                <w:sz w:val="22"/>
              </w:rPr>
              <w:t>Name, Vorname</w:t>
            </w:r>
          </w:p>
          <w:p w:rsidR="0039211B" w:rsidRPr="008055B1" w:rsidRDefault="0039211B" w:rsidP="00657264">
            <w:pPr>
              <w:rPr>
                <w:sz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11B" w:rsidRPr="008055B1" w:rsidRDefault="0039211B" w:rsidP="00657264">
            <w:pPr>
              <w:rPr>
                <w:sz w:val="22"/>
              </w:rPr>
            </w:pPr>
            <w:r w:rsidRPr="008055B1">
              <w:rPr>
                <w:sz w:val="22"/>
              </w:rPr>
              <w:t>Geburtsdatum</w:t>
            </w:r>
          </w:p>
        </w:tc>
      </w:tr>
      <w:tr w:rsidR="0039211B" w:rsidRPr="008055B1" w:rsidTr="0065726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11B" w:rsidRPr="006F1DE5" w:rsidRDefault="0039211B" w:rsidP="00657264"/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11B" w:rsidRPr="008055B1" w:rsidRDefault="0039211B" w:rsidP="00657264">
            <w:pPr>
              <w:rPr>
                <w:sz w:val="22"/>
              </w:rPr>
            </w:pPr>
          </w:p>
        </w:tc>
      </w:tr>
      <w:tr w:rsidR="0039211B" w:rsidRPr="008055B1" w:rsidTr="00657264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11B" w:rsidRPr="006F1DE5" w:rsidRDefault="0039211B" w:rsidP="00657264">
            <w:pPr>
              <w:rPr>
                <w:sz w:val="22"/>
                <w:szCs w:val="22"/>
              </w:rPr>
            </w:pPr>
            <w:r w:rsidRPr="006F1DE5">
              <w:rPr>
                <w:sz w:val="22"/>
                <w:szCs w:val="22"/>
              </w:rPr>
              <w:t>PLZ, Ort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11B" w:rsidRPr="006F1DE5" w:rsidRDefault="0039211B" w:rsidP="00657264">
            <w:pPr>
              <w:rPr>
                <w:sz w:val="22"/>
                <w:szCs w:val="22"/>
              </w:rPr>
            </w:pPr>
            <w:r w:rsidRPr="006F1DE5">
              <w:rPr>
                <w:sz w:val="22"/>
                <w:szCs w:val="22"/>
              </w:rPr>
              <w:t>Straße, Hausnummer</w:t>
            </w:r>
          </w:p>
        </w:tc>
      </w:tr>
    </w:tbl>
    <w:p w:rsidR="0039211B" w:rsidRDefault="0039211B" w:rsidP="0039211B">
      <w:pPr>
        <w:rPr>
          <w:sz w:val="28"/>
        </w:rPr>
      </w:pPr>
    </w:p>
    <w:p w:rsidR="0039211B" w:rsidRDefault="0039211B" w:rsidP="0039211B">
      <w:r>
        <w:t>wurde durch die Vorlage der/des</w:t>
      </w:r>
    </w:p>
    <w:p w:rsidR="0039211B" w:rsidRDefault="0039211B" w:rsidP="0039211B">
      <w:pPr>
        <w:tabs>
          <w:tab w:val="left" w:pos="3628"/>
        </w:tabs>
      </w:pPr>
      <w:r>
        <w:tab/>
      </w:r>
    </w:p>
    <w:p w:rsidR="0039211B" w:rsidRDefault="007E4B21" w:rsidP="0039211B">
      <w:sdt>
        <w:sdtPr>
          <w:id w:val="162426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11B">
            <w:rPr>
              <w:rFonts w:ascii="MS Gothic" w:eastAsia="MS Gothic" w:hAnsi="MS Gothic" w:hint="eastAsia"/>
            </w:rPr>
            <w:t>☐</w:t>
          </w:r>
        </w:sdtContent>
      </w:sdt>
      <w:r w:rsidR="0039211B" w:rsidRPr="003A0452">
        <w:t xml:space="preserve"> </w:t>
      </w:r>
      <w:r w:rsidR="0039211B">
        <w:t>Impfdokumentation (Impfausweis oder Anlage zum Untersuchungsheft)</w:t>
      </w:r>
    </w:p>
    <w:p w:rsidR="0039211B" w:rsidRDefault="0039211B" w:rsidP="0039211B">
      <w:r>
        <w:tab/>
      </w:r>
      <w:sdt>
        <w:sdtPr>
          <w:id w:val="-188701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1. Impfung</w:t>
      </w:r>
    </w:p>
    <w:p w:rsidR="0039211B" w:rsidRPr="002B7B24" w:rsidRDefault="0039211B" w:rsidP="0039211B">
      <w:pPr>
        <w:ind w:left="1410"/>
        <w:rPr>
          <w:sz w:val="22"/>
        </w:rPr>
      </w:pPr>
      <w:r w:rsidRPr="002B7B24">
        <w:rPr>
          <w:b/>
          <w:sz w:val="22"/>
        </w:rPr>
        <w:t>Anmerkung:</w:t>
      </w:r>
      <w:r w:rsidRPr="002B7B24">
        <w:rPr>
          <w:sz w:val="22"/>
        </w:rPr>
        <w:t xml:space="preserve"> Ausreichender Masern-Impfschutz besteht </w:t>
      </w:r>
      <w:r w:rsidR="00C81B95">
        <w:rPr>
          <w:sz w:val="22"/>
        </w:rPr>
        <w:t xml:space="preserve">ab Vollendung des 1. Lebensjahres </w:t>
      </w:r>
      <w:r w:rsidRPr="002B7B24">
        <w:rPr>
          <w:sz w:val="22"/>
        </w:rPr>
        <w:t xml:space="preserve">mit </w:t>
      </w:r>
      <w:r w:rsidRPr="002B7B24">
        <w:rPr>
          <w:b/>
          <w:sz w:val="22"/>
        </w:rPr>
        <w:t>einer</w:t>
      </w:r>
      <w:r w:rsidRPr="002B7B24">
        <w:rPr>
          <w:sz w:val="22"/>
        </w:rPr>
        <w:t xml:space="preserve"> Impfung. </w:t>
      </w:r>
    </w:p>
    <w:p w:rsidR="0039211B" w:rsidRPr="002B7B24" w:rsidRDefault="0039211B" w:rsidP="0039211B">
      <w:pPr>
        <w:ind w:left="1410"/>
        <w:rPr>
          <w:sz w:val="22"/>
        </w:rPr>
      </w:pPr>
      <w:r w:rsidRPr="002B7B24">
        <w:rPr>
          <w:sz w:val="22"/>
        </w:rPr>
        <w:sym w:font="Wingdings" w:char="F0E0"/>
      </w:r>
      <w:r w:rsidRPr="002B7B24">
        <w:rPr>
          <w:b/>
          <w:sz w:val="22"/>
        </w:rPr>
        <w:t>erneute Nachweispflicht</w:t>
      </w:r>
      <w:r w:rsidRPr="002B7B24">
        <w:rPr>
          <w:sz w:val="22"/>
        </w:rPr>
        <w:t xml:space="preserve"> der zweiten Impfung vor dem zweiten Geburtstag!</w:t>
      </w:r>
    </w:p>
    <w:p w:rsidR="0039211B" w:rsidRDefault="0039211B" w:rsidP="0039211B">
      <w:r>
        <w:tab/>
      </w:r>
      <w:sdt>
        <w:sdtPr>
          <w:id w:val="-167926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2. Impfung</w:t>
      </w:r>
    </w:p>
    <w:p w:rsidR="0039211B" w:rsidRDefault="0039211B" w:rsidP="0039211B">
      <w:pPr>
        <w:ind w:left="1410"/>
      </w:pPr>
      <w:r>
        <w:tab/>
      </w:r>
      <w:r w:rsidRPr="002B7B24">
        <w:rPr>
          <w:b/>
          <w:sz w:val="22"/>
        </w:rPr>
        <w:t>Anmerkung:</w:t>
      </w:r>
      <w:r w:rsidRPr="002B7B24">
        <w:rPr>
          <w:sz w:val="22"/>
        </w:rPr>
        <w:t xml:space="preserve"> Ab </w:t>
      </w:r>
      <w:r w:rsidR="00C81B95">
        <w:rPr>
          <w:sz w:val="22"/>
        </w:rPr>
        <w:t xml:space="preserve">Vollendung des 2. Lebensjahres </w:t>
      </w:r>
      <w:r w:rsidRPr="002B7B24">
        <w:rPr>
          <w:sz w:val="22"/>
        </w:rPr>
        <w:t xml:space="preserve">müssen </w:t>
      </w:r>
      <w:r w:rsidRPr="002B7B24">
        <w:rPr>
          <w:b/>
          <w:sz w:val="22"/>
        </w:rPr>
        <w:t>zwei</w:t>
      </w:r>
      <w:r w:rsidRPr="002B7B24">
        <w:rPr>
          <w:sz w:val="22"/>
        </w:rPr>
        <w:t xml:space="preserve"> Schutzimpfungen durchgeführt worden sein.</w:t>
      </w:r>
    </w:p>
    <w:p w:rsidR="0039211B" w:rsidRDefault="007E4B21" w:rsidP="0039211B">
      <w:sdt>
        <w:sdtPr>
          <w:id w:val="129495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11B">
            <w:rPr>
              <w:rFonts w:ascii="MS Gothic" w:eastAsia="MS Gothic" w:hAnsi="MS Gothic" w:hint="eastAsia"/>
            </w:rPr>
            <w:t>☐</w:t>
          </w:r>
        </w:sdtContent>
      </w:sdt>
      <w:r w:rsidR="0039211B" w:rsidRPr="003A0452">
        <w:t xml:space="preserve"> </w:t>
      </w:r>
      <w:r w:rsidR="0039211B">
        <w:t>ärztliches Zeugnis über ausreichenden Impfschutz</w:t>
      </w:r>
    </w:p>
    <w:p w:rsidR="0039211B" w:rsidRDefault="007E4B21" w:rsidP="0039211B">
      <w:sdt>
        <w:sdtPr>
          <w:id w:val="-31873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11B">
            <w:rPr>
              <w:rFonts w:ascii="MS Gothic" w:eastAsia="MS Gothic" w:hAnsi="MS Gothic" w:hint="eastAsia"/>
            </w:rPr>
            <w:t>☐</w:t>
          </w:r>
        </w:sdtContent>
      </w:sdt>
      <w:r w:rsidR="0039211B" w:rsidRPr="003A0452">
        <w:t xml:space="preserve"> </w:t>
      </w:r>
      <w:r w:rsidR="0039211B">
        <w:t>ärztliches Zeugnis über Immunität</w:t>
      </w:r>
    </w:p>
    <w:p w:rsidR="0039211B" w:rsidRDefault="007E4B21" w:rsidP="0039211B">
      <w:sdt>
        <w:sdtPr>
          <w:id w:val="-172297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11B">
            <w:rPr>
              <w:rFonts w:ascii="MS Gothic" w:eastAsia="MS Gothic" w:hAnsi="MS Gothic" w:hint="eastAsia"/>
            </w:rPr>
            <w:t>☐</w:t>
          </w:r>
        </w:sdtContent>
      </w:sdt>
      <w:r w:rsidR="0039211B" w:rsidRPr="003A0452">
        <w:t xml:space="preserve"> </w:t>
      </w:r>
      <w:r w:rsidR="0039211B">
        <w:t>ärztliches Zeugnis über medizinische Kontraindikation (Ausschluss einer Impfung)</w:t>
      </w:r>
    </w:p>
    <w:p w:rsidR="0039211B" w:rsidRDefault="0039211B" w:rsidP="0039211B">
      <w:r>
        <w:tab/>
        <w:t xml:space="preserve">Angabe </w:t>
      </w:r>
      <w:r w:rsidRPr="0039211B">
        <w:t>zur Kontraindikation</w:t>
      </w:r>
      <w:r>
        <w:rPr>
          <w:rStyle w:val="Funotenzeichen"/>
        </w:rPr>
        <w:footnoteReference w:id="1"/>
      </w:r>
      <w:r>
        <w:t xml:space="preserve">: </w:t>
      </w:r>
      <w:sdt>
        <w:sdtPr>
          <w:id w:val="-68312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dauerhafte Kontraindikation</w:t>
      </w:r>
    </w:p>
    <w:p w:rsidR="0039211B" w:rsidRDefault="007E4B21" w:rsidP="0039211B">
      <w:sdt>
        <w:sdtPr>
          <w:id w:val="-76630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11B">
            <w:rPr>
              <w:rFonts w:ascii="MS Gothic" w:eastAsia="MS Gothic" w:hAnsi="MS Gothic" w:hint="eastAsia"/>
            </w:rPr>
            <w:t>☐</w:t>
          </w:r>
        </w:sdtContent>
      </w:sdt>
      <w:r w:rsidR="0039211B" w:rsidRPr="003A0452">
        <w:t xml:space="preserve"> </w:t>
      </w:r>
      <w:r w:rsidR="0039211B">
        <w:t>Laborbericht</w:t>
      </w:r>
    </w:p>
    <w:p w:rsidR="0039211B" w:rsidRDefault="007E4B21" w:rsidP="0039211B">
      <w:sdt>
        <w:sdtPr>
          <w:id w:val="-178341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11B">
            <w:rPr>
              <w:rFonts w:ascii="MS Gothic" w:eastAsia="MS Gothic" w:hAnsi="MS Gothic" w:hint="eastAsia"/>
            </w:rPr>
            <w:t>☐</w:t>
          </w:r>
        </w:sdtContent>
      </w:sdt>
      <w:r w:rsidR="0039211B" w:rsidRPr="003A0452">
        <w:t xml:space="preserve"> </w:t>
      </w:r>
      <w:r w:rsidR="0039211B">
        <w:t>Bestätigung einer staatlichen Stelle oder der Leitung einer anderen Einrichtung gem. § 20 Abs. 8 S. 1 IfSG n.F., dass Nachweis bereits vorgelegt wurde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39211B" w:rsidTr="00657264">
        <w:trPr>
          <w:trHeight w:val="597"/>
        </w:trPr>
        <w:tc>
          <w:tcPr>
            <w:tcW w:w="534" w:type="dxa"/>
          </w:tcPr>
          <w:p w:rsidR="0039211B" w:rsidRDefault="0039211B" w:rsidP="00657264"/>
        </w:tc>
        <w:tc>
          <w:tcPr>
            <w:tcW w:w="8678" w:type="dxa"/>
            <w:tcBorders>
              <w:bottom w:val="single" w:sz="4" w:space="0" w:color="auto"/>
            </w:tcBorders>
          </w:tcPr>
          <w:p w:rsidR="0039211B" w:rsidRDefault="0039211B" w:rsidP="00657264"/>
        </w:tc>
      </w:tr>
      <w:tr w:rsidR="0039211B" w:rsidTr="00657264">
        <w:tc>
          <w:tcPr>
            <w:tcW w:w="534" w:type="dxa"/>
          </w:tcPr>
          <w:p w:rsidR="0039211B" w:rsidRDefault="0039211B" w:rsidP="00657264"/>
        </w:tc>
        <w:tc>
          <w:tcPr>
            <w:tcW w:w="8678" w:type="dxa"/>
            <w:tcBorders>
              <w:top w:val="single" w:sz="4" w:space="0" w:color="auto"/>
            </w:tcBorders>
          </w:tcPr>
          <w:p w:rsidR="0039211B" w:rsidRDefault="0039211B" w:rsidP="00657264">
            <w:r w:rsidRPr="00F116A9">
              <w:rPr>
                <w:sz w:val="22"/>
              </w:rPr>
              <w:t>Name und Adresse der Stelle/Einrichtung</w:t>
            </w:r>
          </w:p>
        </w:tc>
      </w:tr>
    </w:tbl>
    <w:p w:rsidR="0039211B" w:rsidRDefault="0039211B" w:rsidP="0039211B"/>
    <w:p w:rsidR="00F116A9" w:rsidRDefault="0039211B" w:rsidP="0039211B">
      <w:r>
        <w:t>der Nachweis über einen Masernimpfschutz bzw. eine medizinische Kontraindikation am ___________________ erbracht.</w:t>
      </w:r>
    </w:p>
    <w:p w:rsidR="00F116A9" w:rsidRDefault="00F116A9" w:rsidP="004B248C"/>
    <w:p w:rsidR="0039211B" w:rsidRDefault="0039211B" w:rsidP="004B248C">
      <w:pPr>
        <w:rPr>
          <w:u w:val="single"/>
        </w:rPr>
      </w:pPr>
    </w:p>
    <w:p w:rsidR="00FC3FCE" w:rsidRPr="00F116A9" w:rsidRDefault="00FC3FCE" w:rsidP="004B248C">
      <w:pPr>
        <w:rPr>
          <w:u w:val="single"/>
        </w:rPr>
      </w:pPr>
      <w:r w:rsidRPr="00F116A9">
        <w:rPr>
          <w:u w:val="single"/>
        </w:rPr>
        <w:t>Bestätigungsvermerk: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3717"/>
      </w:tblGrid>
      <w:tr w:rsidR="004B248C" w:rsidTr="00E2251C">
        <w:tc>
          <w:tcPr>
            <w:tcW w:w="1526" w:type="dxa"/>
            <w:tcBorders>
              <w:bottom w:val="single" w:sz="4" w:space="0" w:color="auto"/>
            </w:tcBorders>
          </w:tcPr>
          <w:p w:rsidR="004B248C" w:rsidRDefault="004B248C" w:rsidP="004B248C"/>
          <w:p w:rsidR="004B248C" w:rsidRDefault="004B248C" w:rsidP="004B248C"/>
        </w:tc>
        <w:tc>
          <w:tcPr>
            <w:tcW w:w="3969" w:type="dxa"/>
            <w:tcBorders>
              <w:bottom w:val="single" w:sz="4" w:space="0" w:color="auto"/>
            </w:tcBorders>
          </w:tcPr>
          <w:p w:rsidR="004B248C" w:rsidRDefault="004B248C" w:rsidP="004B248C"/>
        </w:tc>
        <w:tc>
          <w:tcPr>
            <w:tcW w:w="3717" w:type="dxa"/>
            <w:tcBorders>
              <w:bottom w:val="single" w:sz="4" w:space="0" w:color="auto"/>
            </w:tcBorders>
          </w:tcPr>
          <w:p w:rsidR="004B248C" w:rsidRDefault="004B248C" w:rsidP="004B248C"/>
        </w:tc>
      </w:tr>
      <w:tr w:rsidR="004B248C" w:rsidTr="00E2251C">
        <w:tc>
          <w:tcPr>
            <w:tcW w:w="1526" w:type="dxa"/>
            <w:tcBorders>
              <w:top w:val="single" w:sz="4" w:space="0" w:color="auto"/>
            </w:tcBorders>
          </w:tcPr>
          <w:p w:rsidR="004B248C" w:rsidRPr="008055B1" w:rsidRDefault="004B248C" w:rsidP="004B248C">
            <w:pPr>
              <w:rPr>
                <w:sz w:val="22"/>
              </w:rPr>
            </w:pPr>
            <w:r w:rsidRPr="008055B1">
              <w:rPr>
                <w:sz w:val="22"/>
              </w:rPr>
              <w:t>Datum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B248C" w:rsidRPr="008055B1" w:rsidRDefault="004B248C" w:rsidP="004B248C">
            <w:pPr>
              <w:rPr>
                <w:sz w:val="22"/>
              </w:rPr>
            </w:pPr>
            <w:r w:rsidRPr="008055B1">
              <w:rPr>
                <w:sz w:val="22"/>
              </w:rPr>
              <w:t>Name</w:t>
            </w: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4B248C" w:rsidRPr="008055B1" w:rsidRDefault="004B248C" w:rsidP="004B248C">
            <w:pPr>
              <w:rPr>
                <w:sz w:val="22"/>
              </w:rPr>
            </w:pPr>
            <w:r w:rsidRPr="008055B1">
              <w:rPr>
                <w:sz w:val="22"/>
              </w:rPr>
              <w:t>Unterschrift</w:t>
            </w:r>
          </w:p>
        </w:tc>
      </w:tr>
      <w:tr w:rsidR="00191A5D" w:rsidTr="00E2251C">
        <w:tc>
          <w:tcPr>
            <w:tcW w:w="1526" w:type="dxa"/>
            <w:tcBorders>
              <w:bottom w:val="single" w:sz="4" w:space="0" w:color="auto"/>
            </w:tcBorders>
          </w:tcPr>
          <w:p w:rsidR="00191A5D" w:rsidRDefault="00191A5D" w:rsidP="00164B52"/>
          <w:p w:rsidR="00191A5D" w:rsidRDefault="00191A5D" w:rsidP="00164B52"/>
        </w:tc>
        <w:tc>
          <w:tcPr>
            <w:tcW w:w="3969" w:type="dxa"/>
            <w:tcBorders>
              <w:bottom w:val="single" w:sz="4" w:space="0" w:color="auto"/>
            </w:tcBorders>
          </w:tcPr>
          <w:p w:rsidR="00191A5D" w:rsidRDefault="00191A5D" w:rsidP="00164B52"/>
        </w:tc>
        <w:tc>
          <w:tcPr>
            <w:tcW w:w="3717" w:type="dxa"/>
            <w:tcBorders>
              <w:bottom w:val="single" w:sz="4" w:space="0" w:color="auto"/>
            </w:tcBorders>
          </w:tcPr>
          <w:p w:rsidR="00191A5D" w:rsidRDefault="00191A5D" w:rsidP="00164B52"/>
        </w:tc>
      </w:tr>
      <w:tr w:rsidR="00191A5D" w:rsidTr="00E2251C">
        <w:tc>
          <w:tcPr>
            <w:tcW w:w="1526" w:type="dxa"/>
            <w:tcBorders>
              <w:top w:val="single" w:sz="4" w:space="0" w:color="auto"/>
            </w:tcBorders>
          </w:tcPr>
          <w:p w:rsidR="00191A5D" w:rsidRPr="008055B1" w:rsidRDefault="00191A5D" w:rsidP="00164B52">
            <w:pPr>
              <w:rPr>
                <w:sz w:val="22"/>
              </w:rPr>
            </w:pPr>
            <w:r w:rsidRPr="008055B1">
              <w:rPr>
                <w:sz w:val="22"/>
              </w:rPr>
              <w:t>Datum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1A5D" w:rsidRPr="008055B1" w:rsidRDefault="00191A5D" w:rsidP="00164B52">
            <w:pPr>
              <w:rPr>
                <w:sz w:val="22"/>
              </w:rPr>
            </w:pPr>
            <w:r w:rsidRPr="008055B1">
              <w:rPr>
                <w:sz w:val="22"/>
              </w:rPr>
              <w:t>Name</w:t>
            </w: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191A5D" w:rsidRPr="008055B1" w:rsidRDefault="00191A5D" w:rsidP="00164B52">
            <w:pPr>
              <w:rPr>
                <w:sz w:val="22"/>
              </w:rPr>
            </w:pPr>
            <w:r w:rsidRPr="008055B1">
              <w:rPr>
                <w:sz w:val="22"/>
              </w:rPr>
              <w:t>Unterschrift</w:t>
            </w:r>
          </w:p>
        </w:tc>
      </w:tr>
    </w:tbl>
    <w:p w:rsidR="00B3640C" w:rsidRDefault="00B3640C" w:rsidP="006F1DE5"/>
    <w:p w:rsidR="00B3640C" w:rsidRDefault="007E4B21" w:rsidP="006F1DE5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8563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0C" w:rsidRPr="00B3640C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3640C" w:rsidRPr="00B3640C">
        <w:rPr>
          <w:rFonts w:cs="Arial"/>
          <w:sz w:val="22"/>
          <w:szCs w:val="22"/>
        </w:rPr>
        <w:t>Ablage in de</w:t>
      </w:r>
      <w:r w:rsidR="002A492D">
        <w:rPr>
          <w:rFonts w:cs="Arial"/>
          <w:sz w:val="22"/>
          <w:szCs w:val="22"/>
        </w:rPr>
        <w:t>r Kinderakte</w:t>
      </w:r>
    </w:p>
    <w:p w:rsidR="006C2A66" w:rsidRPr="00B3640C" w:rsidRDefault="007E4B21" w:rsidP="006F1DE5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7577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66" w:rsidRPr="00B3640C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B7B24">
        <w:rPr>
          <w:rFonts w:cs="Arial"/>
          <w:sz w:val="22"/>
          <w:szCs w:val="22"/>
        </w:rPr>
        <w:t>Wiedervorlage: Erneute Nachweispflicht (</w:t>
      </w:r>
      <w:r w:rsidR="00DE6C99">
        <w:rPr>
          <w:rFonts w:cs="Arial"/>
          <w:sz w:val="22"/>
          <w:szCs w:val="22"/>
        </w:rPr>
        <w:t>ausstehende zweite</w:t>
      </w:r>
      <w:r w:rsidR="002B7B24">
        <w:rPr>
          <w:rFonts w:cs="Arial"/>
          <w:sz w:val="22"/>
          <w:szCs w:val="22"/>
        </w:rPr>
        <w:t xml:space="preserve"> Impfung</w:t>
      </w:r>
      <w:r w:rsidR="00DE6C99">
        <w:rPr>
          <w:rFonts w:cs="Arial"/>
          <w:sz w:val="22"/>
          <w:szCs w:val="22"/>
        </w:rPr>
        <w:t xml:space="preserve"> oder vorübergehende Kontraindikation</w:t>
      </w:r>
      <w:r w:rsidR="002B7B24">
        <w:rPr>
          <w:rFonts w:cs="Arial"/>
          <w:sz w:val="22"/>
          <w:szCs w:val="22"/>
        </w:rPr>
        <w:t>)</w:t>
      </w:r>
    </w:p>
    <w:sectPr w:rsidR="006C2A66" w:rsidRPr="00B36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A9" w:rsidRDefault="00F116A9" w:rsidP="00F116A9">
      <w:r>
        <w:separator/>
      </w:r>
    </w:p>
  </w:endnote>
  <w:endnote w:type="continuationSeparator" w:id="0">
    <w:p w:rsidR="00F116A9" w:rsidRDefault="00F116A9" w:rsidP="00F1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A9" w:rsidRDefault="00F116A9" w:rsidP="00F116A9">
      <w:r>
        <w:separator/>
      </w:r>
    </w:p>
  </w:footnote>
  <w:footnote w:type="continuationSeparator" w:id="0">
    <w:p w:rsidR="00F116A9" w:rsidRDefault="00F116A9" w:rsidP="00F116A9">
      <w:r>
        <w:continuationSeparator/>
      </w:r>
    </w:p>
  </w:footnote>
  <w:footnote w:id="1">
    <w:p w:rsidR="0039211B" w:rsidRDefault="0039211B">
      <w:pPr>
        <w:pStyle w:val="Funotentext"/>
      </w:pPr>
      <w:r>
        <w:rPr>
          <w:rStyle w:val="Funotenzeichen"/>
        </w:rPr>
        <w:footnoteRef/>
      </w:r>
      <w:r>
        <w:t xml:space="preserve"> Sofern eine zeitlich befristete Kontraindikation vorliegt (z. B. aufgrund einer akuten Erkrankung), ist die Nachweispflicht nicht erfüllt.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1">
    <w:nsid w:val="76154523"/>
    <w:multiLevelType w:val="hybridMultilevel"/>
    <w:tmpl w:val="30B01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C"/>
    <w:rsid w:val="000311D5"/>
    <w:rsid w:val="00036DA4"/>
    <w:rsid w:val="00191A5D"/>
    <w:rsid w:val="00197E9A"/>
    <w:rsid w:val="001B017E"/>
    <w:rsid w:val="001C715C"/>
    <w:rsid w:val="00207934"/>
    <w:rsid w:val="002218E9"/>
    <w:rsid w:val="002A492D"/>
    <w:rsid w:val="002B7B24"/>
    <w:rsid w:val="0039211B"/>
    <w:rsid w:val="003A0452"/>
    <w:rsid w:val="00402CFF"/>
    <w:rsid w:val="004B248C"/>
    <w:rsid w:val="006C2A66"/>
    <w:rsid w:val="006F1DE5"/>
    <w:rsid w:val="00730AD6"/>
    <w:rsid w:val="007677DC"/>
    <w:rsid w:val="007D2ECE"/>
    <w:rsid w:val="007E4B21"/>
    <w:rsid w:val="008055B1"/>
    <w:rsid w:val="009164ED"/>
    <w:rsid w:val="00AD78DE"/>
    <w:rsid w:val="00B3640C"/>
    <w:rsid w:val="00BC6042"/>
    <w:rsid w:val="00C71210"/>
    <w:rsid w:val="00C81B95"/>
    <w:rsid w:val="00D96EE5"/>
    <w:rsid w:val="00DD6746"/>
    <w:rsid w:val="00DE6C99"/>
    <w:rsid w:val="00DF1101"/>
    <w:rsid w:val="00E2251C"/>
    <w:rsid w:val="00EA028C"/>
    <w:rsid w:val="00EF39A0"/>
    <w:rsid w:val="00F116A9"/>
    <w:rsid w:val="00F738A8"/>
    <w:rsid w:val="00F860EF"/>
    <w:rsid w:val="00FB25EB"/>
    <w:rsid w:val="00F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nraster">
    <w:name w:val="Table Grid"/>
    <w:basedOn w:val="NormaleTabelle"/>
    <w:rsid w:val="004B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B2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248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045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F1DE5"/>
    <w:rPr>
      <w:color w:val="808080"/>
    </w:rPr>
  </w:style>
  <w:style w:type="paragraph" w:styleId="Funotentext">
    <w:name w:val="footnote text"/>
    <w:basedOn w:val="Standard"/>
    <w:link w:val="FunotentextZchn"/>
    <w:rsid w:val="00F116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116A9"/>
    <w:rPr>
      <w:rFonts w:ascii="Arial" w:hAnsi="Arial"/>
    </w:rPr>
  </w:style>
  <w:style w:type="character" w:styleId="Funotenzeichen">
    <w:name w:val="footnote reference"/>
    <w:basedOn w:val="Absatz-Standardschriftart"/>
    <w:rsid w:val="00F11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nraster">
    <w:name w:val="Table Grid"/>
    <w:basedOn w:val="NormaleTabelle"/>
    <w:rsid w:val="004B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B2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248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045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F1DE5"/>
    <w:rPr>
      <w:color w:val="808080"/>
    </w:rPr>
  </w:style>
  <w:style w:type="paragraph" w:styleId="Funotentext">
    <w:name w:val="footnote text"/>
    <w:basedOn w:val="Standard"/>
    <w:link w:val="FunotentextZchn"/>
    <w:rsid w:val="00F116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116A9"/>
    <w:rPr>
      <w:rFonts w:ascii="Arial" w:hAnsi="Arial"/>
    </w:rPr>
  </w:style>
  <w:style w:type="character" w:styleId="Funotenzeichen">
    <w:name w:val="footnote reference"/>
    <w:basedOn w:val="Absatz-Standardschriftart"/>
    <w:rsid w:val="00F11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5F79-8079-4AEE-A734-B290ED86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47CF670B</Template>
  <TotalTime>0</TotalTime>
  <Pages>1</Pages>
  <Words>170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Felicitas Heiss</dc:creator>
  <cp:lastModifiedBy>Ilona Baron</cp:lastModifiedBy>
  <cp:revision>2</cp:revision>
  <cp:lastPrinted>2020-02-21T08:40:00Z</cp:lastPrinted>
  <dcterms:created xsi:type="dcterms:W3CDTF">2020-02-28T09:39:00Z</dcterms:created>
  <dcterms:modified xsi:type="dcterms:W3CDTF">2020-02-28T09:39:00Z</dcterms:modified>
</cp:coreProperties>
</file>